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Сардакова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Сардакова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Сардаков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Сардаков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Сардакова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Сардакова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Сардакова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Сардакова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